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ook w:val="0600" w:firstRow="0" w:lastRow="0" w:firstColumn="0" w:lastColumn="0" w:noHBand="1" w:noVBand="1"/>
        <w:tblDescription w:val="Layout table"/>
      </w:tblPr>
      <w:tblGrid>
        <w:gridCol w:w="5723"/>
        <w:gridCol w:w="5077"/>
      </w:tblGrid>
      <w:tr w:rsidR="001652F9" w:rsidRPr="001652F9" w14:paraId="33E0DC71" w14:textId="77777777" w:rsidTr="008C2737">
        <w:trPr>
          <w:trHeight w:val="1304"/>
        </w:trPr>
        <w:tc>
          <w:tcPr>
            <w:tcW w:w="5723" w:type="dxa"/>
          </w:tcPr>
          <w:p w14:paraId="6BD1E910" w14:textId="6F73ECA1" w:rsidR="008C2737" w:rsidRDefault="001652F9" w:rsidP="00CB0809">
            <w:r>
              <w:rPr>
                <w:noProof/>
              </w:rPr>
              <w:drawing>
                <wp:inline distT="0" distB="0" distL="0" distR="0" wp14:anchorId="4D49BF3E" wp14:editId="2C4AF176">
                  <wp:extent cx="1986055" cy="720436"/>
                  <wp:effectExtent l="0" t="0" r="0" b="3810"/>
                  <wp:docPr id="2" name="Picture 2" descr="Bennysbod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nysbodeg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4445" cy="763382"/>
                          </a:xfrm>
                          <a:prstGeom prst="rect">
                            <a:avLst/>
                          </a:prstGeom>
                          <a:noFill/>
                          <a:ln>
                            <a:noFill/>
                          </a:ln>
                        </pic:spPr>
                      </pic:pic>
                    </a:graphicData>
                  </a:graphic>
                </wp:inline>
              </w:drawing>
            </w:r>
          </w:p>
        </w:tc>
        <w:tc>
          <w:tcPr>
            <w:tcW w:w="5077" w:type="dxa"/>
          </w:tcPr>
          <w:p w14:paraId="49D09D13" w14:textId="77777777" w:rsidR="008C2737" w:rsidRPr="001652F9" w:rsidRDefault="001652F9" w:rsidP="008C2737">
            <w:pPr>
              <w:pStyle w:val="ContactInfo"/>
              <w:rPr>
                <w:rFonts w:ascii="Times New Roman" w:hAnsi="Times New Roman" w:cs="Times New Roman"/>
                <w:sz w:val="24"/>
                <w:szCs w:val="22"/>
              </w:rPr>
            </w:pPr>
            <w:r w:rsidRPr="001652F9">
              <w:rPr>
                <w:rFonts w:ascii="Times New Roman" w:hAnsi="Times New Roman" w:cs="Times New Roman"/>
                <w:sz w:val="24"/>
                <w:szCs w:val="22"/>
              </w:rPr>
              <w:t>166 Spring St., Newton, NJ 07860</w:t>
            </w:r>
          </w:p>
          <w:p w14:paraId="08B46971" w14:textId="10625171" w:rsidR="001652F9" w:rsidRPr="001652F9" w:rsidRDefault="007C0A2F" w:rsidP="008C2737">
            <w:pPr>
              <w:pStyle w:val="ContactInfo"/>
              <w:rPr>
                <w:rFonts w:ascii="Times New Roman" w:hAnsi="Times New Roman" w:cs="Times New Roman"/>
                <w:noProof/>
                <w:sz w:val="24"/>
                <w:szCs w:val="22"/>
              </w:rPr>
            </w:pPr>
            <w:r>
              <w:rPr>
                <w:rFonts w:ascii="Times New Roman" w:hAnsi="Times New Roman" w:cs="Times New Roman"/>
                <w:noProof/>
                <w:sz w:val="24"/>
                <w:szCs w:val="22"/>
              </w:rPr>
              <w:t>973-531-7582</w:t>
            </w:r>
          </w:p>
          <w:p w14:paraId="485D06F6" w14:textId="3D1A64D7" w:rsidR="001652F9" w:rsidRPr="001652F9" w:rsidRDefault="001652F9" w:rsidP="008C2737">
            <w:pPr>
              <w:pStyle w:val="ContactInfo"/>
              <w:rPr>
                <w:rFonts w:ascii="Times New Roman" w:hAnsi="Times New Roman" w:cs="Times New Roman"/>
                <w:noProof/>
                <w:sz w:val="24"/>
                <w:szCs w:val="22"/>
              </w:rPr>
            </w:pPr>
            <w:r w:rsidRPr="001652F9">
              <w:rPr>
                <w:rFonts w:ascii="Times New Roman" w:hAnsi="Times New Roman" w:cs="Times New Roman"/>
                <w:noProof/>
                <w:sz w:val="24"/>
                <w:szCs w:val="22"/>
              </w:rPr>
              <w:t>bennysbodega@gmail.com</w:t>
            </w:r>
          </w:p>
        </w:tc>
      </w:tr>
    </w:tbl>
    <w:p w14:paraId="14DDEF04" w14:textId="368C3677" w:rsidR="00983B9A" w:rsidRDefault="00983B9A" w:rsidP="00D8397F">
      <w:pPr>
        <w:spacing w:after="0" w:line="240" w:lineRule="auto"/>
      </w:pPr>
    </w:p>
    <w:p w14:paraId="2829E14B" w14:textId="182E937E" w:rsidR="00F12E7D" w:rsidRPr="00F12E7D" w:rsidRDefault="00F12E7D" w:rsidP="00F12E7D">
      <w:pPr>
        <w:pStyle w:val="NoSpacing"/>
        <w:jc w:val="center"/>
        <w:rPr>
          <w:rFonts w:ascii="Charmonman" w:eastAsia="Brush Script MT" w:hAnsi="Charmonman" w:cs="Charmonman"/>
          <w:sz w:val="44"/>
          <w:szCs w:val="44"/>
        </w:rPr>
      </w:pPr>
      <w:r w:rsidRPr="00F12E7D">
        <w:rPr>
          <w:rFonts w:ascii="Charmonman" w:eastAsia="Brush Script MT" w:hAnsi="Charmonman" w:cs="Charmonman" w:hint="cs"/>
          <w:sz w:val="44"/>
          <w:szCs w:val="44"/>
        </w:rPr>
        <w:t>YOU MAKE A DIFFERENCE</w:t>
      </w:r>
    </w:p>
    <w:p w14:paraId="3D114762" w14:textId="0EDBD8C7" w:rsidR="00A20C50" w:rsidRDefault="00F12E7D" w:rsidP="00F12E7D">
      <w:pPr>
        <w:pStyle w:val="NoSpacing"/>
        <w:rPr>
          <w:rFonts w:asciiTheme="majorHAnsi" w:eastAsia="Brush Script MT" w:hAnsiTheme="majorHAnsi" w:cstheme="majorHAnsi"/>
          <w:sz w:val="24"/>
          <w:szCs w:val="24"/>
        </w:rPr>
      </w:pPr>
      <w:r>
        <w:rPr>
          <w:rFonts w:asciiTheme="majorHAnsi" w:eastAsia="Brush Script MT" w:hAnsiTheme="majorHAnsi" w:cstheme="majorHAnsi"/>
          <w:sz w:val="24"/>
          <w:szCs w:val="24"/>
        </w:rPr>
        <w:t>Benny’s Bodega is a non-Profit organization that operates fully off of community donations</w:t>
      </w:r>
      <w:r w:rsidR="00DF232C">
        <w:rPr>
          <w:rFonts w:asciiTheme="majorHAnsi" w:eastAsia="Brush Script MT" w:hAnsiTheme="majorHAnsi" w:cstheme="majorHAnsi"/>
          <w:sz w:val="24"/>
          <w:szCs w:val="24"/>
        </w:rPr>
        <w:t>.</w:t>
      </w:r>
      <w:r>
        <w:rPr>
          <w:rFonts w:asciiTheme="majorHAnsi" w:eastAsia="Brush Script MT" w:hAnsiTheme="majorHAnsi" w:cstheme="majorHAnsi"/>
          <w:sz w:val="24"/>
          <w:szCs w:val="24"/>
        </w:rPr>
        <w:t xml:space="preserve"> </w:t>
      </w:r>
      <w:r w:rsidR="00DF232C">
        <w:rPr>
          <w:rFonts w:asciiTheme="majorHAnsi" w:eastAsia="Brush Script MT" w:hAnsiTheme="majorHAnsi" w:cstheme="majorHAnsi"/>
          <w:sz w:val="24"/>
          <w:szCs w:val="24"/>
        </w:rPr>
        <w:t>W</w:t>
      </w:r>
      <w:r>
        <w:rPr>
          <w:rFonts w:asciiTheme="majorHAnsi" w:eastAsia="Brush Script MT" w:hAnsiTheme="majorHAnsi" w:cstheme="majorHAnsi"/>
          <w:sz w:val="24"/>
          <w:szCs w:val="24"/>
        </w:rPr>
        <w:t>ith no government funding the Bodega stays open because of</w:t>
      </w:r>
      <w:r w:rsidR="00A20C50">
        <w:rPr>
          <w:rFonts w:asciiTheme="majorHAnsi" w:eastAsia="Brush Script MT" w:hAnsiTheme="majorHAnsi" w:cstheme="majorHAnsi"/>
          <w:sz w:val="24"/>
          <w:szCs w:val="24"/>
        </w:rPr>
        <w:t xml:space="preserve"> </w:t>
      </w:r>
      <w:r>
        <w:rPr>
          <w:rFonts w:asciiTheme="majorHAnsi" w:eastAsia="Brush Script MT" w:hAnsiTheme="majorHAnsi" w:cstheme="majorHAnsi"/>
          <w:sz w:val="24"/>
          <w:szCs w:val="24"/>
        </w:rPr>
        <w:t>businesses</w:t>
      </w:r>
      <w:r w:rsidR="00872A27">
        <w:rPr>
          <w:rFonts w:asciiTheme="majorHAnsi" w:eastAsia="Brush Script MT" w:hAnsiTheme="majorHAnsi" w:cstheme="majorHAnsi"/>
          <w:sz w:val="24"/>
          <w:szCs w:val="24"/>
        </w:rPr>
        <w:t xml:space="preserve"> and </w:t>
      </w:r>
      <w:r w:rsidR="00A20C50">
        <w:rPr>
          <w:rFonts w:asciiTheme="majorHAnsi" w:eastAsia="Brush Script MT" w:hAnsiTheme="majorHAnsi" w:cstheme="majorHAnsi"/>
          <w:sz w:val="24"/>
          <w:szCs w:val="24"/>
        </w:rPr>
        <w:t>individuals like</w:t>
      </w:r>
      <w:r>
        <w:rPr>
          <w:rFonts w:asciiTheme="majorHAnsi" w:eastAsia="Brush Script MT" w:hAnsiTheme="majorHAnsi" w:cstheme="majorHAnsi"/>
          <w:sz w:val="24"/>
          <w:szCs w:val="24"/>
        </w:rPr>
        <w:t xml:space="preserve"> yourself!</w:t>
      </w:r>
      <w:r w:rsidR="00A20C50">
        <w:rPr>
          <w:rFonts w:asciiTheme="majorHAnsi" w:eastAsia="Brush Script MT" w:hAnsiTheme="majorHAnsi" w:cstheme="majorHAnsi"/>
          <w:sz w:val="24"/>
          <w:szCs w:val="24"/>
        </w:rPr>
        <w:t>!</w:t>
      </w:r>
    </w:p>
    <w:p w14:paraId="5A1F284B" w14:textId="28115C5E" w:rsidR="00F12E7D" w:rsidRDefault="00F12E7D" w:rsidP="00F12E7D">
      <w:pPr>
        <w:pStyle w:val="NoSpacing"/>
        <w:rPr>
          <w:rFonts w:asciiTheme="majorHAnsi" w:eastAsia="Brush Script MT" w:hAnsiTheme="majorHAnsi" w:cstheme="majorHAnsi"/>
          <w:sz w:val="24"/>
          <w:szCs w:val="24"/>
        </w:rPr>
      </w:pPr>
      <w:r>
        <w:rPr>
          <w:rFonts w:asciiTheme="majorHAnsi" w:eastAsia="Brush Script MT" w:hAnsiTheme="majorHAnsi" w:cstheme="majorHAnsi"/>
          <w:sz w:val="24"/>
          <w:szCs w:val="24"/>
        </w:rPr>
        <w:br/>
        <w:t xml:space="preserve">The Bodega, set up like a store, provides hard working families with a hand up. With proof of employment families are able to come in and shop for basic needs items (food, clothing, cleaning and hygiene supplies) free of charge twice a month. Our mission it to help provide the struggling working families with the help they need to get ahead in life but we understand some people are medically unable to work, so we also offer assistance to senior citizens and people on disability. </w:t>
      </w:r>
      <w:r>
        <w:rPr>
          <w:rFonts w:asciiTheme="majorHAnsi" w:eastAsia="Brush Script MT" w:hAnsiTheme="majorHAnsi" w:cstheme="majorHAnsi"/>
          <w:sz w:val="24"/>
          <w:szCs w:val="24"/>
        </w:rPr>
        <w:br/>
      </w:r>
      <w:r>
        <w:rPr>
          <w:rFonts w:asciiTheme="majorHAnsi" w:eastAsia="Brush Script MT" w:hAnsiTheme="majorHAnsi" w:cstheme="majorHAnsi"/>
          <w:sz w:val="24"/>
          <w:szCs w:val="24"/>
        </w:rPr>
        <w:br/>
        <w:t xml:space="preserve">With your help we can continue to provide for these families. </w:t>
      </w:r>
      <w:r>
        <w:rPr>
          <w:rFonts w:asciiTheme="majorHAnsi" w:eastAsia="Brush Script MT" w:hAnsiTheme="majorHAnsi" w:cstheme="majorHAnsi"/>
          <w:sz w:val="24"/>
          <w:szCs w:val="24"/>
        </w:rPr>
        <w:br/>
      </w:r>
      <w:r>
        <w:rPr>
          <w:rFonts w:asciiTheme="majorHAnsi" w:eastAsia="Brush Script MT" w:hAnsiTheme="majorHAnsi" w:cstheme="majorHAnsi"/>
          <w:sz w:val="24"/>
          <w:szCs w:val="24"/>
        </w:rPr>
        <w:br/>
        <w:t>YOU DO Make a difference.</w:t>
      </w:r>
    </w:p>
    <w:p w14:paraId="5DECE69D" w14:textId="77777777" w:rsidR="00A72A59" w:rsidRDefault="00F12E7D" w:rsidP="00F12E7D">
      <w:pPr>
        <w:pStyle w:val="NoSpacing"/>
        <w:rPr>
          <w:rFonts w:asciiTheme="majorHAnsi" w:eastAsia="Brush Script MT" w:hAnsiTheme="majorHAnsi" w:cstheme="majorHAnsi"/>
          <w:sz w:val="24"/>
          <w:szCs w:val="24"/>
        </w:rPr>
      </w:pPr>
      <w:r>
        <w:rPr>
          <w:rFonts w:asciiTheme="majorHAnsi" w:eastAsia="Brush Script MT" w:hAnsiTheme="majorHAnsi" w:cstheme="majorHAnsi"/>
          <w:sz w:val="24"/>
          <w:szCs w:val="24"/>
        </w:rPr>
        <w:br/>
        <w:t xml:space="preserve">Located in the center of spring street, with beautiful glass windows, we are now putting together our BODEGA WALL OF FAME!!! As a wall of fame sponsor, EVERYONE will see a custom-made plaque with your name on it showing that because of YOU the Bodega doors stay open to serve our community!!! </w:t>
      </w:r>
      <w:r>
        <w:rPr>
          <w:rFonts w:asciiTheme="majorHAnsi" w:eastAsia="Brush Script MT" w:hAnsiTheme="majorHAnsi" w:cstheme="majorHAnsi"/>
          <w:sz w:val="24"/>
          <w:szCs w:val="24"/>
        </w:rPr>
        <w:br/>
        <w:t>________________________________________________________________________________</w:t>
      </w:r>
      <w:r>
        <w:rPr>
          <w:rFonts w:asciiTheme="majorHAnsi" w:eastAsia="Brush Script MT" w:hAnsiTheme="majorHAnsi" w:cstheme="majorHAnsi"/>
          <w:sz w:val="24"/>
          <w:szCs w:val="24"/>
        </w:rPr>
        <w:br/>
      </w:r>
      <w:r w:rsidRPr="00F12E7D">
        <w:rPr>
          <w:rFonts w:asciiTheme="majorHAnsi" w:eastAsia="Brush Script MT" w:hAnsiTheme="majorHAnsi" w:cstheme="majorHAnsi"/>
          <w:sz w:val="44"/>
          <w:szCs w:val="44"/>
        </w:rPr>
        <w:t>YES</w:t>
      </w:r>
      <w:r>
        <w:rPr>
          <w:rFonts w:asciiTheme="majorHAnsi" w:eastAsia="Brush Script MT" w:hAnsiTheme="majorHAnsi" w:cstheme="majorHAnsi"/>
          <w:sz w:val="24"/>
          <w:szCs w:val="24"/>
        </w:rPr>
        <w:t xml:space="preserve">- ADD ME to the Bodega Wall of Fame for one year </w:t>
      </w:r>
      <w:r>
        <w:rPr>
          <w:rFonts w:asciiTheme="majorHAnsi" w:eastAsia="Brush Script MT" w:hAnsiTheme="majorHAnsi" w:cstheme="majorHAnsi"/>
          <w:sz w:val="24"/>
          <w:szCs w:val="24"/>
        </w:rPr>
        <w:br/>
      </w:r>
      <w:r w:rsidRPr="001035A3">
        <w:rPr>
          <w:rFonts w:asciiTheme="majorHAnsi" w:eastAsia="Brush Script MT" w:hAnsiTheme="majorHAnsi" w:cstheme="majorHAnsi"/>
          <w:b/>
          <w:bCs/>
          <w:sz w:val="24"/>
          <w:szCs w:val="24"/>
        </w:rPr>
        <w:t>Name to be displayed on the plaque</w:t>
      </w:r>
      <w:r>
        <w:rPr>
          <w:rFonts w:asciiTheme="majorHAnsi" w:eastAsia="Brush Script MT" w:hAnsiTheme="majorHAnsi" w:cstheme="majorHAnsi"/>
          <w:sz w:val="24"/>
          <w:szCs w:val="24"/>
        </w:rPr>
        <w:t xml:space="preserve"> _________________________________________</w:t>
      </w:r>
      <w:r>
        <w:rPr>
          <w:rFonts w:asciiTheme="majorHAnsi" w:eastAsia="Brush Script MT" w:hAnsiTheme="majorHAnsi" w:cstheme="majorHAnsi"/>
          <w:sz w:val="24"/>
          <w:szCs w:val="24"/>
        </w:rPr>
        <w:br/>
      </w:r>
    </w:p>
    <w:p w14:paraId="74C352DD" w14:textId="3E1CE390" w:rsidR="00A72A59" w:rsidRDefault="00A72A59" w:rsidP="00F12E7D">
      <w:pPr>
        <w:pStyle w:val="NoSpacing"/>
        <w:rPr>
          <w:rFonts w:asciiTheme="majorHAnsi" w:eastAsia="Brush Script MT" w:hAnsiTheme="majorHAnsi" w:cstheme="majorHAnsi"/>
          <w:sz w:val="24"/>
          <w:szCs w:val="24"/>
        </w:rPr>
      </w:pPr>
      <w:r>
        <w:rPr>
          <w:rFonts w:asciiTheme="majorHAnsi" w:eastAsia="Brush Script MT" w:hAnsiTheme="majorHAnsi" w:cstheme="majorHAnsi"/>
          <w:sz w:val="24"/>
          <w:szCs w:val="24"/>
        </w:rPr>
        <w:t xml:space="preserve">Circle One- </w:t>
      </w:r>
      <w:r>
        <w:rPr>
          <w:rFonts w:asciiTheme="majorHAnsi" w:eastAsia="Brush Script MT" w:hAnsiTheme="majorHAnsi" w:cstheme="majorHAnsi"/>
          <w:sz w:val="24"/>
          <w:szCs w:val="24"/>
        </w:rPr>
        <w:tab/>
      </w:r>
      <w:r w:rsidRPr="001035A3">
        <w:rPr>
          <w:rFonts w:asciiTheme="majorHAnsi" w:eastAsia="Brush Script MT" w:hAnsiTheme="majorHAnsi" w:cstheme="majorHAnsi"/>
          <w:b/>
          <w:bCs/>
          <w:sz w:val="24"/>
          <w:szCs w:val="24"/>
        </w:rPr>
        <w:t>Proud Supporter</w:t>
      </w:r>
      <w:r>
        <w:rPr>
          <w:rFonts w:asciiTheme="majorHAnsi" w:eastAsia="Brush Script MT" w:hAnsiTheme="majorHAnsi" w:cstheme="majorHAnsi"/>
          <w:sz w:val="24"/>
          <w:szCs w:val="24"/>
        </w:rPr>
        <w:t xml:space="preserve">      OR         </w:t>
      </w:r>
      <w:r w:rsidRPr="001035A3">
        <w:rPr>
          <w:rFonts w:asciiTheme="majorHAnsi" w:eastAsia="Brush Script MT" w:hAnsiTheme="majorHAnsi" w:cstheme="majorHAnsi"/>
          <w:b/>
          <w:bCs/>
          <w:sz w:val="24"/>
          <w:szCs w:val="24"/>
        </w:rPr>
        <w:t>Legacy Donation</w:t>
      </w:r>
      <w:r>
        <w:rPr>
          <w:rFonts w:asciiTheme="majorHAnsi" w:eastAsia="Brush Script MT" w:hAnsiTheme="majorHAnsi" w:cstheme="majorHAnsi"/>
          <w:sz w:val="24"/>
          <w:szCs w:val="24"/>
        </w:rPr>
        <w:t xml:space="preserve"> </w:t>
      </w:r>
      <w:r w:rsidR="00F12E7D">
        <w:rPr>
          <w:rFonts w:asciiTheme="majorHAnsi" w:eastAsia="Brush Script MT" w:hAnsiTheme="majorHAnsi" w:cstheme="majorHAnsi"/>
          <w:sz w:val="24"/>
          <w:szCs w:val="24"/>
        </w:rPr>
        <w:br/>
      </w:r>
    </w:p>
    <w:p w14:paraId="5DB8429A" w14:textId="635FFEEA" w:rsidR="00346960" w:rsidRDefault="00F12E7D" w:rsidP="00F12E7D">
      <w:pPr>
        <w:pStyle w:val="NoSpacing"/>
        <w:rPr>
          <w:rFonts w:asciiTheme="majorHAnsi" w:eastAsia="Brush Script MT" w:hAnsiTheme="majorHAnsi" w:cstheme="majorHAnsi"/>
          <w:sz w:val="24"/>
          <w:szCs w:val="24"/>
        </w:rPr>
      </w:pPr>
      <w:r>
        <w:rPr>
          <w:rFonts w:asciiTheme="majorHAnsi" w:eastAsia="Brush Script MT" w:hAnsiTheme="majorHAnsi" w:cstheme="majorHAnsi"/>
          <w:sz w:val="24"/>
          <w:szCs w:val="24"/>
        </w:rPr>
        <w:t>$1,000.00 Donation enclosed- Check #________</w:t>
      </w:r>
    </w:p>
    <w:p w14:paraId="0DF1C862" w14:textId="1E37A7F0" w:rsidR="00346960" w:rsidRPr="00F12E7D" w:rsidRDefault="00F12E7D" w:rsidP="001D636D">
      <w:pPr>
        <w:pStyle w:val="NoSpacing"/>
        <w:rPr>
          <w:rFonts w:asciiTheme="majorHAnsi" w:eastAsia="Brush Script MT" w:hAnsiTheme="majorHAnsi" w:cstheme="majorHAnsi"/>
        </w:rPr>
      </w:pPr>
      <w:r>
        <w:rPr>
          <w:rFonts w:asciiTheme="majorHAnsi" w:eastAsia="Brush Script MT" w:hAnsiTheme="majorHAnsi" w:cstheme="majorHAnsi"/>
          <w:sz w:val="24"/>
          <w:szCs w:val="24"/>
        </w:rPr>
        <w:br/>
        <w:t xml:space="preserve">Sign me up for a $100.00 reoccurring donation each month </w:t>
      </w:r>
      <w:r>
        <w:rPr>
          <w:rFonts w:asciiTheme="majorHAnsi" w:eastAsia="Brush Script MT" w:hAnsiTheme="majorHAnsi" w:cstheme="majorHAnsi"/>
          <w:sz w:val="24"/>
          <w:szCs w:val="24"/>
        </w:rPr>
        <w:br/>
        <w:t>Credit Card #_____________________________________  Exp_________ CSV__________</w:t>
      </w:r>
      <w:r>
        <w:rPr>
          <w:rFonts w:asciiTheme="majorHAnsi" w:eastAsia="Brush Script MT" w:hAnsiTheme="majorHAnsi" w:cstheme="majorHAnsi"/>
          <w:sz w:val="24"/>
          <w:szCs w:val="24"/>
        </w:rPr>
        <w:br/>
        <w:t>on month 10 your plaque will be created</w:t>
      </w:r>
      <w:r>
        <w:rPr>
          <w:rFonts w:asciiTheme="majorHAnsi" w:eastAsia="Brush Script MT" w:hAnsiTheme="majorHAnsi" w:cstheme="majorHAnsi"/>
          <w:sz w:val="24"/>
          <w:szCs w:val="24"/>
        </w:rPr>
        <w:br/>
      </w:r>
      <w:r>
        <w:rPr>
          <w:rFonts w:asciiTheme="majorHAnsi" w:eastAsia="Brush Script MT" w:hAnsiTheme="majorHAnsi" w:cstheme="majorHAnsi"/>
          <w:sz w:val="24"/>
          <w:szCs w:val="24"/>
        </w:rPr>
        <w:br/>
      </w:r>
      <w:r w:rsidRPr="00F12E7D">
        <w:rPr>
          <w:rFonts w:asciiTheme="majorHAnsi" w:eastAsia="Brush Script MT" w:hAnsiTheme="majorHAnsi" w:cstheme="majorHAnsi"/>
          <w:sz w:val="32"/>
          <w:szCs w:val="32"/>
        </w:rPr>
        <w:t>NO</w:t>
      </w:r>
      <w:r>
        <w:rPr>
          <w:rFonts w:asciiTheme="majorHAnsi" w:eastAsia="Brush Script MT" w:hAnsiTheme="majorHAnsi" w:cstheme="majorHAnsi"/>
          <w:sz w:val="32"/>
          <w:szCs w:val="32"/>
        </w:rPr>
        <w:t xml:space="preserve">- </w:t>
      </w:r>
      <w:r>
        <w:rPr>
          <w:rFonts w:asciiTheme="majorHAnsi" w:eastAsia="Brush Script MT" w:hAnsiTheme="majorHAnsi" w:cstheme="majorHAnsi"/>
        </w:rPr>
        <w:t xml:space="preserve">Unfortunately I </w:t>
      </w:r>
      <w:proofErr w:type="spellStart"/>
      <w:r>
        <w:rPr>
          <w:rFonts w:asciiTheme="majorHAnsi" w:eastAsia="Brush Script MT" w:hAnsiTheme="majorHAnsi" w:cstheme="majorHAnsi"/>
        </w:rPr>
        <w:t>can not</w:t>
      </w:r>
      <w:proofErr w:type="spellEnd"/>
      <w:r>
        <w:rPr>
          <w:rFonts w:asciiTheme="majorHAnsi" w:eastAsia="Brush Script MT" w:hAnsiTheme="majorHAnsi" w:cstheme="majorHAnsi"/>
        </w:rPr>
        <w:t xml:space="preserve"> assist at this level at this time, But I Love what you do- Please accept my </w:t>
      </w:r>
      <w:r>
        <w:rPr>
          <w:rFonts w:asciiTheme="majorHAnsi" w:eastAsia="Brush Script MT" w:hAnsiTheme="majorHAnsi" w:cstheme="majorHAnsi"/>
        </w:rPr>
        <w:br/>
        <w:t xml:space="preserve">BODEGA BUDDY Donation at this time!! </w:t>
      </w:r>
      <w:r>
        <w:rPr>
          <w:rFonts w:asciiTheme="majorHAnsi" w:eastAsia="Brush Script MT" w:hAnsiTheme="majorHAnsi" w:cstheme="majorHAnsi"/>
        </w:rPr>
        <w:br/>
      </w:r>
      <w:r>
        <w:rPr>
          <w:rFonts w:asciiTheme="majorHAnsi" w:eastAsia="Brush Script MT" w:hAnsiTheme="majorHAnsi" w:cstheme="majorHAnsi"/>
        </w:rPr>
        <w:br/>
        <w:t>Amount_________________ Check#______________</w:t>
      </w:r>
      <w:r>
        <w:rPr>
          <w:rFonts w:asciiTheme="majorHAnsi" w:eastAsia="Brush Script MT" w:hAnsiTheme="majorHAnsi" w:cstheme="majorHAnsi"/>
        </w:rPr>
        <w:br/>
      </w:r>
      <w:r>
        <w:rPr>
          <w:rFonts w:asciiTheme="majorHAnsi" w:eastAsia="Brush Script MT" w:hAnsiTheme="majorHAnsi" w:cstheme="majorHAnsi"/>
          <w:sz w:val="24"/>
          <w:szCs w:val="24"/>
        </w:rPr>
        <w:br/>
        <w:t xml:space="preserve">Sign me up for a $____________reoccurring donation each month </w:t>
      </w:r>
      <w:r>
        <w:rPr>
          <w:rFonts w:asciiTheme="majorHAnsi" w:eastAsia="Brush Script MT" w:hAnsiTheme="majorHAnsi" w:cstheme="majorHAnsi"/>
          <w:sz w:val="24"/>
          <w:szCs w:val="24"/>
        </w:rPr>
        <w:br/>
        <w:t>Credit Card #_____________________________________  Exp_________ CSV__________</w:t>
      </w:r>
      <w:r w:rsidR="00346960" w:rsidRPr="00346960">
        <w:br/>
      </w:r>
      <w:r w:rsidR="00346960" w:rsidRPr="00346960">
        <w:br/>
      </w:r>
      <w:r w:rsidR="00346960" w:rsidRPr="00346960">
        <w:br/>
        <w:t>Thank you for your time and support</w:t>
      </w:r>
    </w:p>
    <w:p w14:paraId="314103C8" w14:textId="5604A369" w:rsidR="00346960" w:rsidRDefault="00346960" w:rsidP="001D636D">
      <w:pPr>
        <w:pStyle w:val="NoSpacing"/>
      </w:pPr>
    </w:p>
    <w:p w14:paraId="72EF4CBD" w14:textId="7552D15E" w:rsidR="00B06F37" w:rsidRPr="00346960" w:rsidRDefault="00F942F5" w:rsidP="001D636D">
      <w:pPr>
        <w:pStyle w:val="NoSpacing"/>
      </w:pPr>
      <w:r>
        <w:rPr>
          <w:noProof/>
          <w14:ligatures w14:val="none"/>
          <w14:numForm w14:val="default"/>
          <w14:numSpacing w14:val="default"/>
          <w14:cntxtAlts w14:val="0"/>
        </w:rPr>
        <mc:AlternateContent>
          <mc:Choice Requires="wpi">
            <w:drawing>
              <wp:anchor distT="0" distB="0" distL="114300" distR="114300" simplePos="0" relativeHeight="251670528" behindDoc="0" locked="0" layoutInCell="1" allowOverlap="1" wp14:anchorId="20BE8CF4" wp14:editId="5E73623E">
                <wp:simplePos x="0" y="0"/>
                <wp:positionH relativeFrom="column">
                  <wp:posOffset>0</wp:posOffset>
                </wp:positionH>
                <wp:positionV relativeFrom="paragraph">
                  <wp:posOffset>-271145</wp:posOffset>
                </wp:positionV>
                <wp:extent cx="3145250" cy="766800"/>
                <wp:effectExtent l="38100" t="38100" r="29845" b="33655"/>
                <wp:wrapNone/>
                <wp:docPr id="28" name="Ink 28"/>
                <wp:cNvGraphicFramePr/>
                <a:graphic xmlns:a="http://schemas.openxmlformats.org/drawingml/2006/main">
                  <a:graphicData uri="http://schemas.microsoft.com/office/word/2010/wordprocessingInk">
                    <w14:contentPart bwMode="auto" r:id="rId12">
                      <w14:nvContentPartPr>
                        <w14:cNvContentPartPr/>
                      </w14:nvContentPartPr>
                      <w14:xfrm>
                        <a:off x="0" y="0"/>
                        <a:ext cx="3145250" cy="766800"/>
                      </w14:xfrm>
                    </w14:contentPart>
                  </a:graphicData>
                </a:graphic>
              </wp:anchor>
            </w:drawing>
          </mc:Choice>
          <mc:Fallback>
            <w:pict>
              <v:shapetype w14:anchorId="2A1DEC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35pt;margin-top:-21.7pt;width:248.35pt;height:61.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">
                <v:imagedata r:id="rId13" o:title=""/>
              </v:shape>
            </w:pict>
          </mc:Fallback>
        </mc:AlternateContent>
      </w:r>
      <w:r>
        <w:rPr>
          <w:noProof/>
          <w14:ligatures w14:val="none"/>
          <w14:numForm w14:val="default"/>
          <w14:numSpacing w14:val="default"/>
          <w14:cntxtAlts w14:val="0"/>
        </w:rPr>
        <mc:AlternateContent>
          <mc:Choice Requires="wpi">
            <w:drawing>
              <wp:anchor distT="0" distB="0" distL="114300" distR="114300" simplePos="0" relativeHeight="251659264" behindDoc="0" locked="0" layoutInCell="1" allowOverlap="1" wp14:anchorId="5120DDDA" wp14:editId="296C0A1C">
                <wp:simplePos x="0" y="0"/>
                <wp:positionH relativeFrom="column">
                  <wp:posOffset>3122396</wp:posOffset>
                </wp:positionH>
                <wp:positionV relativeFrom="paragraph">
                  <wp:posOffset>99937</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9B0E76D" id="Ink 9" o:spid="_x0000_s1026" type="#_x0000_t75" style="position:absolute;margin-left:245.5pt;margin-top:7.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">
                <v:imagedata r:id="rId15" o:title=""/>
              </v:shape>
            </w:pict>
          </mc:Fallback>
        </mc:AlternateContent>
      </w:r>
      <w:r w:rsidR="00346960" w:rsidRPr="00346960">
        <w:br/>
        <w:t>Benjamin Davey, LCSW</w:t>
      </w:r>
    </w:p>
    <w:sectPr w:rsidR="00B06F37" w:rsidRPr="00346960" w:rsidSect="00346960">
      <w:headerReference w:type="first" r:id="rId16"/>
      <w:footerReference w:type="first" r:id="rId17"/>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8D89" w14:textId="77777777" w:rsidR="002E4BA3" w:rsidRDefault="002E4BA3">
      <w:pPr>
        <w:spacing w:after="0" w:line="240" w:lineRule="auto"/>
      </w:pPr>
      <w:r>
        <w:separator/>
      </w:r>
    </w:p>
    <w:p w14:paraId="79A7B3DB" w14:textId="77777777" w:rsidR="002E4BA3" w:rsidRDefault="002E4BA3"/>
  </w:endnote>
  <w:endnote w:type="continuationSeparator" w:id="0">
    <w:p w14:paraId="28A78297" w14:textId="77777777" w:rsidR="002E4BA3" w:rsidRDefault="002E4BA3">
      <w:pPr>
        <w:spacing w:after="0" w:line="240" w:lineRule="auto"/>
      </w:pPr>
      <w:r>
        <w:continuationSeparator/>
      </w:r>
    </w:p>
    <w:p w14:paraId="3D4994DA" w14:textId="77777777" w:rsidR="002E4BA3" w:rsidRDefault="002E4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harmonman">
    <w:panose1 w:val="00000500000000000000"/>
    <w:charset w:val="DE"/>
    <w:family w:val="auto"/>
    <w:pitch w:val="variable"/>
    <w:sig w:usb0="21000007" w:usb1="00000001" w:usb2="00000000" w:usb3="00000000" w:csb0="00010193"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79AC"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FF9B" w14:textId="77777777" w:rsidR="002E4BA3" w:rsidRDefault="002E4BA3">
      <w:pPr>
        <w:spacing w:after="0" w:line="240" w:lineRule="auto"/>
      </w:pPr>
      <w:r>
        <w:separator/>
      </w:r>
    </w:p>
    <w:p w14:paraId="0AB7C995" w14:textId="77777777" w:rsidR="002E4BA3" w:rsidRDefault="002E4BA3"/>
  </w:footnote>
  <w:footnote w:type="continuationSeparator" w:id="0">
    <w:p w14:paraId="3D5108AF" w14:textId="77777777" w:rsidR="002E4BA3" w:rsidRDefault="002E4BA3">
      <w:pPr>
        <w:spacing w:after="0" w:line="240" w:lineRule="auto"/>
      </w:pPr>
      <w:r>
        <w:continuationSeparator/>
      </w:r>
    </w:p>
    <w:p w14:paraId="68C6FB1D" w14:textId="77777777" w:rsidR="002E4BA3" w:rsidRDefault="002E4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AD8E"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24C7B845" wp14:editId="1CF4F414">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F527712"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16cid:durableId="521667251">
    <w:abstractNumId w:val="9"/>
  </w:num>
  <w:num w:numId="2" w16cid:durableId="848905200">
    <w:abstractNumId w:val="7"/>
  </w:num>
  <w:num w:numId="3" w16cid:durableId="452939396">
    <w:abstractNumId w:val="6"/>
  </w:num>
  <w:num w:numId="4" w16cid:durableId="1977638377">
    <w:abstractNumId w:val="5"/>
  </w:num>
  <w:num w:numId="5" w16cid:durableId="1896045684">
    <w:abstractNumId w:val="4"/>
  </w:num>
  <w:num w:numId="6" w16cid:durableId="1980110267">
    <w:abstractNumId w:val="8"/>
  </w:num>
  <w:num w:numId="7" w16cid:durableId="616639198">
    <w:abstractNumId w:val="3"/>
  </w:num>
  <w:num w:numId="8" w16cid:durableId="717095262">
    <w:abstractNumId w:val="2"/>
  </w:num>
  <w:num w:numId="9" w16cid:durableId="1940992295">
    <w:abstractNumId w:val="1"/>
  </w:num>
  <w:num w:numId="10" w16cid:durableId="176036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F9"/>
    <w:rsid w:val="000115CE"/>
    <w:rsid w:val="000828F4"/>
    <w:rsid w:val="00085976"/>
    <w:rsid w:val="000F1B5C"/>
    <w:rsid w:val="000F51EC"/>
    <w:rsid w:val="000F7122"/>
    <w:rsid w:val="001035A3"/>
    <w:rsid w:val="00114A27"/>
    <w:rsid w:val="00116DCC"/>
    <w:rsid w:val="001652F9"/>
    <w:rsid w:val="0016701C"/>
    <w:rsid w:val="001B4EEF"/>
    <w:rsid w:val="001B689C"/>
    <w:rsid w:val="001D636D"/>
    <w:rsid w:val="00200635"/>
    <w:rsid w:val="00237EEF"/>
    <w:rsid w:val="00254E0D"/>
    <w:rsid w:val="0026721D"/>
    <w:rsid w:val="002A6D67"/>
    <w:rsid w:val="002E4BA3"/>
    <w:rsid w:val="00346960"/>
    <w:rsid w:val="0038000D"/>
    <w:rsid w:val="003825C3"/>
    <w:rsid w:val="00385ACF"/>
    <w:rsid w:val="00422757"/>
    <w:rsid w:val="00436E03"/>
    <w:rsid w:val="004624F3"/>
    <w:rsid w:val="00475D96"/>
    <w:rsid w:val="00477474"/>
    <w:rsid w:val="00480B7F"/>
    <w:rsid w:val="004A1893"/>
    <w:rsid w:val="004C4A44"/>
    <w:rsid w:val="005125BB"/>
    <w:rsid w:val="005264AB"/>
    <w:rsid w:val="00533EC6"/>
    <w:rsid w:val="00537F9C"/>
    <w:rsid w:val="0055629A"/>
    <w:rsid w:val="00572222"/>
    <w:rsid w:val="00592850"/>
    <w:rsid w:val="005B7164"/>
    <w:rsid w:val="005D3DA6"/>
    <w:rsid w:val="005D67F7"/>
    <w:rsid w:val="005E4B5B"/>
    <w:rsid w:val="00616566"/>
    <w:rsid w:val="00634904"/>
    <w:rsid w:val="00642E91"/>
    <w:rsid w:val="006B2842"/>
    <w:rsid w:val="006C1C4E"/>
    <w:rsid w:val="00710E09"/>
    <w:rsid w:val="0071176B"/>
    <w:rsid w:val="0072750F"/>
    <w:rsid w:val="00744EA9"/>
    <w:rsid w:val="00752FC4"/>
    <w:rsid w:val="00757E9C"/>
    <w:rsid w:val="007710C0"/>
    <w:rsid w:val="00776EC8"/>
    <w:rsid w:val="007B4C91"/>
    <w:rsid w:val="007C0A2F"/>
    <w:rsid w:val="007D70F7"/>
    <w:rsid w:val="00830C5F"/>
    <w:rsid w:val="00834A33"/>
    <w:rsid w:val="008356C8"/>
    <w:rsid w:val="0086464E"/>
    <w:rsid w:val="00872A27"/>
    <w:rsid w:val="00896EE1"/>
    <w:rsid w:val="008C1482"/>
    <w:rsid w:val="008C2737"/>
    <w:rsid w:val="008D0AA7"/>
    <w:rsid w:val="0090401D"/>
    <w:rsid w:val="00912A0A"/>
    <w:rsid w:val="009468D3"/>
    <w:rsid w:val="00983B9A"/>
    <w:rsid w:val="009F4BBE"/>
    <w:rsid w:val="00A17117"/>
    <w:rsid w:val="00A20C50"/>
    <w:rsid w:val="00A5578C"/>
    <w:rsid w:val="00A72A59"/>
    <w:rsid w:val="00A763AE"/>
    <w:rsid w:val="00AC1A6E"/>
    <w:rsid w:val="00AE3FC3"/>
    <w:rsid w:val="00B06F37"/>
    <w:rsid w:val="00B337D3"/>
    <w:rsid w:val="00B40F1A"/>
    <w:rsid w:val="00B63133"/>
    <w:rsid w:val="00B93F75"/>
    <w:rsid w:val="00BC0F0A"/>
    <w:rsid w:val="00BF2502"/>
    <w:rsid w:val="00C11980"/>
    <w:rsid w:val="00C37964"/>
    <w:rsid w:val="00C72140"/>
    <w:rsid w:val="00CB0809"/>
    <w:rsid w:val="00CD27AE"/>
    <w:rsid w:val="00CF46CA"/>
    <w:rsid w:val="00D04123"/>
    <w:rsid w:val="00D06525"/>
    <w:rsid w:val="00D149F1"/>
    <w:rsid w:val="00D26B82"/>
    <w:rsid w:val="00D36106"/>
    <w:rsid w:val="00D8397F"/>
    <w:rsid w:val="00DC7840"/>
    <w:rsid w:val="00DF232C"/>
    <w:rsid w:val="00E10E4B"/>
    <w:rsid w:val="00E26460"/>
    <w:rsid w:val="00E53B37"/>
    <w:rsid w:val="00E5646A"/>
    <w:rsid w:val="00EA6EFA"/>
    <w:rsid w:val="00ED627F"/>
    <w:rsid w:val="00F12E7D"/>
    <w:rsid w:val="00F71D73"/>
    <w:rsid w:val="00F763B1"/>
    <w:rsid w:val="00F942F5"/>
    <w:rsid w:val="00FA402E"/>
    <w:rsid w:val="00FA496A"/>
    <w:rsid w:val="00FA7FA2"/>
    <w:rsid w:val="00FB49C2"/>
    <w:rsid w:val="00FE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CD5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AppData\Roaming\Microsoft\Templates\Earth%20tones%20letterhead.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4T17:34:33.601"/>
    </inkml:context>
    <inkml:brush xml:id="br0">
      <inkml:brushProperty name="width" value="0.025" units="cm"/>
      <inkml:brushProperty name="height" value="0.025" units="cm"/>
    </inkml:brush>
  </inkml:definitions>
  <inkml:trace contextRef="#ctx0" brushRef="#br0">183 289 24575,'0'13'0,"0"0"0,0 5 0,0-2 0,0 2 0,0 2 0,0-2 0,0 0 0,0-4 0,0-1 0,0 4 0,0-2 0,0 4 0,0-7 0,0 4 0,0 1 0,0 1 0,0 2 0,0 0 0,0-2 0,0 4 0,0-1 0,0-4 0,0 3 0,0-1 0,0 0 0,0 4 0,0-3 0,0-1 0,0 0 0,0-2 0,0 0 0,0-1 0,0-2 0,0-2 0,0-1 0,0 0 0,0-1 0,0 1 0,0-1 0,0 1 0,0-1 0,0 1 0,0-1 0,0 3 0,0 1 0,0 0 0,0 3 0,0-8 0,0 4 0,4-2 0,-2-3 0,2 5 0,-4-5 0,0 3 0,0 1 0,0 0 0,0-1 0,0 0 0,1 0 0,2-2 0,1-2 0,3-3 0,1-1 0,0-1 0,-3 0 0,-1 1 0</inkml:trace>
  <inkml:trace contextRef="#ctx0" brushRef="#br0" timeOffset="2266">1 525 24575,'10'-10'0,"1"5"0,3-2 0,-1 4 0,1 0 0,7 1 0,-7 2 0,9 0 0,-10-1 0,3-2 0,1 0 0,-1 0 0,2 2 0,3 1 0,2 0 0,1 0 0,0 0 0,-2 0 0,-1 0 0,-1 0 0,-1 0 0,-2-2 0,-2-1 0,-3 0 0,-3-1 0,-3 0 0,-1 1 0,-2 1 0,2 1 0,0 1 0,0 0 0,5 0 0,-4 0 0,6 0 0,-4 0 0,2 0 0,-2 2 0,-3 1 0,-2 3 0,-3 3 0,0 1 0,-1 0 0,-3 1 0,-5 0 0,-5 2 0,-6 1 0,-2 1 0,-1 0 0,2 0 0,3-1 0,2 1 0,2-1 0,2-3 0,1 0 0,0 0 0,2 2 0,1 1 0,3 0 0,1-2 0,-1-6 0,2-3 0,0-1 0,3 1 0,3 0 0,6-1 0,7-2 0,12 0 0,17 0 0,7 0 0,0 0 0,-4 0 0,-9 0 0,1 2 0,-2 3 0,-7 3 0,-8 3 0,-7 3 0,-4 2 0,-2 7 0,-4 3 0,-3 1 0,-2 0 0,-1-3 0,-2-1 0,-6 2 0,-4-3 0,-11 5 0,9-13 0,-7 4 0,9-9 0,-5 2 0,0 0 0,-1 0 0,-2 0 0,-5 1 0,-6-2 0,-3 0 0,-1 1 0,2 0 0,-3 1 0,-4 2 0,-3-1 0,-2 0 0,3 2 0,6 1 0,7-1 0,5 0 0,3-2 0,4-3 0,6-1 0,5-3 0,4-3 0,2-1 0</inkml:trace>
  <inkml:trace contextRef="#ctx0" brushRef="#br0" timeOffset="3800">855 1061 24575,'29'0'0,"12"0"0,31-7 0,20-9-1357,0-2 1357,-32 2 0,-3 0 442,7 1-442,22-10 225,-47 10-225,5 1 0,-12 4 0,-12 7 690,-9 7-690,-6 5 0,-2 3 0,2 2 0,7-5 0,11-5 0,15-2 0,11-2 0,6 0 0,5 0 0,3 0 0,3 0 0,11 0 0,12 0-532,11-3 532,-2-4 0,-12-4 0,-8-3 0,-5-1 0,-1 0 0,-5 0 0,-5 0 0,-6 4 0,2 3 0,14 4 532,-18 3-532,34 1 0,-16 0 0,26-4 0,1-1-451,-44-1 1,1-1 450,-1-1 0,-1 1 0,-2-1 0,0 1 0,46-6 0,-54 8 0,-5 2 0</inkml:trace>
  <inkml:trace contextRef="#ctx0" brushRef="#br0" timeOffset="5242">3417 601 24575,'0'15'0,"0"-7"0,0 17 0,0-14 0,0 11 0,0-8 0,0 3 0,0-3 0,0 3 0,3-3 0,0 3 0,0 2 0,3 0 0,-3 0 0,0-2 0,-2 1 0,1-1 0,0 1 0,1-1 0,0-1 0,-2 0 0,-1-1 0,1-1 0,2 3 0,0-2 0,1-1 0,0 0 0,-1-2 0,-1 1 0,-1 0 0,0 1 0,2 0 0,0-3 0,0 3 0,-1-6 0,1 8 0,0-10 0,2 6 0,-3-1 0,1 6 0,0 1 0,-3 3 0,3-3 0,0 1 0,0-2 0,-2-3 0,-1-2 0,0-3 0,0-3 0,2-2 0,1-1 0,0-1 0,-1 1 0,-2-1 0,0 0 0</inkml:trace>
  <inkml:trace contextRef="#ctx0" brushRef="#br0" timeOffset="7075">3176 790 24575,'0'-7'0,"2"-4"0,14-3 0,7-3 0,9 2 0,1 3 0,-3 3 0,-7 5 0,8 2 0,-4 2 0,0 0 0,8 0 0,-9 0 0,8 0 0,-2 0 0,2 0 0,0 0 0,-1 0 0,2 0 0,-1 0 0,1-3 0,3-3 0,0-2 0,-3 0 0,-1 2 0,-4 2 0,-3-1 0,-1 1 0,-1 0 0,-1 1 0,0 2 0,-2 1 0,-2 0 0,1 0 0,0 0 0,1 0 0,1 0 0,0 0 0,8 0 0,-11 0 0,15 0 0,-21 3 0,14 3 0,-10 3 0,5 2 0,0 1 0,-2-1 0,-1 1 0,-3 1 0,-2 3 0,-1 3 0,-5 0 0,-4 0 0,-3 2 0,-2 3 0,0 2 0,0-1 0,0 0 0,0-2 0,0-3 0,-2 1 0,-3-3 0,-2-2 0,-2-3 0,-1-1 0,-1-1 0,1 0 0,-1 0 0,2 0 0,1 0 0,-2-1 0,-1 1 0,-2 0 0,-10 3 0,6-7 0,-12 4 0,8-5 0,-10 1 0,-1 2 0,-3-3 0,4-3 0,-1 2 0,-1-1 0,3 0 0,1-2 0,4-2 0,-3 0 0,-1 0 0,1 0 0,2 0 0,2 0 0,0 0 0,1 0 0,3 0 0,1 0 0,3 0 0,2 0 0,2 0 0,3 0 0,1 0 0,0 0 0,0 0 0,-2 0 0,-3 0 0,-1 0 0,-4 0 0,1 0 0,-1 0 0,-8 0 0,9 0 0,-8 0 0,13 0 0,-2 0 0,9 0 0,0 0 0</inkml:trace>
  <inkml:trace contextRef="#ctx0" brushRef="#br0" timeOffset="9376">4976 865 24575,'-2'-5'0,"-11"2"0,2 1 0,-13 2 0,14 0 0,-8 0 0,6 5 0,-5 7 0,-1 3 0,1 5 0,0 0 0,-2 2 0,1 3 0,2 1 0,-1-1 0,3-2 0,2-2 0,0 0 0,2-2 0,4 0 0,2 0 0,2-3 0,2-2 0,0-2 0,0-3 0,0-5 0,0-5 0,0-7 0,0-5 0,0 5 0,-1-2 0,-4 7 0,-3 2 0,-2 4 0,1 2 0,9 1 0,13-2 0,15-6 0,16-9 0,8-8 0,5-5 0,-3-1 0,-7 4 0,-8 3 0,-11 2 0,-9 4 0,-4 3 0,-6 2 0,-5 4 0,-6 3 0,-5 0 0,-4 0 0,15 0 0,17 0 0,32-5 0,22-6 0,9-6 0,4-5 0,-16 3 0,-10 3 0,-15 7 0,-12 4 0,-10 4 0,-9 1 0,-6 0 0,-2 0 0,7 0 0,17-6 0,23-10 0,26-14 0,-29 9 0,3-3-702,10-2 1,2-1 701,6-2 0,1 0 0,-2 0 0,-2 1 0,-2 0 0,-1 0 0,-8 2 0,0-2 0,3-2 0,-3 1 0,20-10 0,2-3 0,-46 28 0,1 0 0,-11 8 0,-12 7 1403,-18 17-1403,-16 20 0,-21 24 0,12-22 0,-3 3-488,-5 5 0,-2 3 488,-5 4 0,-1 1-731,-3 3 1,-2-1 730,-2 3 0,-2 0 0,-1 1 0,-1-1 0,-1-2 0,0 0 0,0-1 0,-2 0 0,-3-2 0,-1-1-1110,-5-2 1,-2-1 1109,-6 0 0,-2-2 0,-6-1 0,-3-3 0,26-15 0,-1-2 0,0 0 0,-3-1 0,0-2 0,0 0 0,-2-1 0,0-1 0,1-2 0,-24 7 0,3-3 0,11-7 0,3-4-271,9-4 1,4-4 270,-35-1 765,16-5-765,26-6 1300,25-27-1300,17 3 0,33-47 0,13 35 0,12 0-420,2 2 0,8-3 1,5 0 419,1 2 0,5 0 0,4-1 0,3-1-990,-6 4 0,3 0 0,2-1 1,2 0-1,1-1 990,9-4 0,3 0 0,1-1 0,3 0 0,1 0-615,-7 3 0,2 0 0,2 0 0,1 0 0,-1 1 0,0 0 615,-1 1 0,0 0 0,0 1 0,0 0 0,-1 0 0,0 2-335,-3 1 0,-1 0 0,0 1 1,0 1-1,-2 0 0,-2 2 335,4-2 0,-1 0 0,-2 2 0,-2 2 0,-2 0 0,2 1 0,-3 1 0,-2 2 0,0 0 53,15-4 0,-2 1 0,-3 2-53,-12 5 0,-2 1 0,-3 1 1143,23-6 1,-6 4-1144,-23 7 0,-5 2 976,18 0 1,-39 9 0,-20 4-1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4T17:34:20.917"/>
    </inkml:context>
    <inkml:brush xml:id="br0">
      <inkml:brushProperty name="width" value="0.025" units="cm"/>
      <inkml:brushProperty name="height" value="0.025" units="cm"/>
    </inkml:brush>
  </inkml:definitions>
  <inkml:trace contextRef="#ctx0" brushRef="#br0">1 1 24575,'0'0'0</inkml:trace>
</inkml:ink>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FD6A1A8-18F5-452C-BB15-54D1BCE4D972}">
  <ds:schemaRefs>
    <ds:schemaRef ds:uri="http://schemas.openxmlformats.org/officeDocument/2006/bibliography"/>
  </ds:schemaRefs>
</ds:datastoreItem>
</file>

<file path=customXml/itemProps4.xml><?xml version="1.0" encoding="utf-8"?>
<ds:datastoreItem xmlns:ds="http://schemas.openxmlformats.org/officeDocument/2006/customXml" ds:itemID="{505D1EF1-8098-4F94-84E4-9E6AE0AB3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C:\Users\megan\AppData\Roaming\Microsoft\Templates\Earth tones letterhead.dotx</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2023-04-30T18:11:00Z</dcterms:created>
  <dcterms:modified xsi:type="dcterms:W3CDTF">2023-04-30T18:11:00Z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